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7D" w:rsidRDefault="007D0D7D">
      <w:pPr>
        <w:autoSpaceDE w:val="0"/>
        <w:autoSpaceDN w:val="0"/>
        <w:spacing w:after="78" w:line="220" w:lineRule="exact"/>
      </w:pPr>
    </w:p>
    <w:p w:rsidR="007D0D7D" w:rsidRPr="00D317F8" w:rsidRDefault="006A5796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D0D7D" w:rsidRPr="00D317F8" w:rsidRDefault="006A5796">
      <w:pPr>
        <w:autoSpaceDE w:val="0"/>
        <w:autoSpaceDN w:val="0"/>
        <w:spacing w:before="670" w:after="0" w:line="230" w:lineRule="auto"/>
        <w:ind w:left="81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7D0D7D" w:rsidRPr="00D317F8" w:rsidRDefault="006A5796">
      <w:pPr>
        <w:autoSpaceDE w:val="0"/>
        <w:autoSpaceDN w:val="0"/>
        <w:spacing w:before="670" w:after="0" w:line="230" w:lineRule="auto"/>
        <w:ind w:left="1926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образование Пригородного района</w:t>
      </w:r>
    </w:p>
    <w:p w:rsidR="007D0D7D" w:rsidRPr="00D317F8" w:rsidRDefault="006A5796" w:rsidP="00D317F8">
      <w:pPr>
        <w:autoSpaceDE w:val="0"/>
        <w:autoSpaceDN w:val="0"/>
        <w:spacing w:before="670" w:after="1436" w:line="230" w:lineRule="auto"/>
        <w:ind w:left="294"/>
        <w:jc w:val="center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«СОШ </w:t>
      </w:r>
      <w:r w:rsidR="00D317F8">
        <w:rPr>
          <w:rFonts w:ascii="Times New Roman" w:eastAsia="Times New Roman" w:hAnsi="Times New Roman"/>
          <w:color w:val="000000"/>
          <w:sz w:val="24"/>
          <w:lang w:val="ru-RU"/>
        </w:rPr>
        <w:t>им</w:t>
      </w:r>
      <w:proofErr w:type="gramStart"/>
      <w:r w:rsidR="00D317F8">
        <w:rPr>
          <w:rFonts w:ascii="Times New Roman" w:eastAsia="Times New Roman" w:hAnsi="Times New Roman"/>
          <w:color w:val="000000"/>
          <w:sz w:val="24"/>
          <w:lang w:val="ru-RU"/>
        </w:rPr>
        <w:t>.Г</w:t>
      </w:r>
      <w:proofErr w:type="gramEnd"/>
      <w:r w:rsidR="00D317F8">
        <w:rPr>
          <w:rFonts w:ascii="Times New Roman" w:eastAsia="Times New Roman" w:hAnsi="Times New Roman"/>
          <w:color w:val="000000"/>
          <w:sz w:val="24"/>
          <w:lang w:val="ru-RU"/>
        </w:rPr>
        <w:t>ероя Советского Союза А.М.Селютина с.Михайловское</w:t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7D0D7D" w:rsidRPr="00D317F8" w:rsidRDefault="007D0D7D">
      <w:pPr>
        <w:rPr>
          <w:lang w:val="ru-RU"/>
        </w:rPr>
        <w:sectPr w:rsidR="007D0D7D" w:rsidRPr="00D317F8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7D0D7D" w:rsidRPr="00D317F8" w:rsidRDefault="006A5796">
      <w:pPr>
        <w:autoSpaceDE w:val="0"/>
        <w:autoSpaceDN w:val="0"/>
        <w:spacing w:after="0" w:line="338" w:lineRule="auto"/>
        <w:ind w:left="2816" w:right="144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D317F8">
        <w:rPr>
          <w:lang w:val="ru-RU"/>
        </w:rPr>
        <w:br/>
      </w:r>
      <w:r w:rsidR="00D02A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Председатель родительского комитета</w:t>
      </w:r>
      <w:r w:rsidRPr="00D317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gramStart"/>
      <w:r w:rsidRPr="00D317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( </w:t>
      </w:r>
      <w:proofErr w:type="spellStart"/>
      <w:proofErr w:type="gramEnd"/>
      <w:r w:rsidR="00D02A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Бизикова</w:t>
      </w:r>
      <w:proofErr w:type="spellEnd"/>
      <w:r w:rsidR="00D317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="00D02A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</w:t>
      </w:r>
      <w:r w:rsidR="00D317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  <w:r w:rsidR="00D02A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</w:t>
      </w:r>
      <w:r w:rsidR="00D317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</w:t>
      </w:r>
      <w:r w:rsidRPr="00D317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) Протокол №___________________ от "____" ______________  20___ г.</w:t>
      </w:r>
    </w:p>
    <w:p w:rsidR="007D0D7D" w:rsidRPr="00D317F8" w:rsidRDefault="007D0D7D">
      <w:pPr>
        <w:rPr>
          <w:lang w:val="ru-RU"/>
        </w:rPr>
        <w:sectPr w:rsidR="007D0D7D" w:rsidRPr="00D317F8">
          <w:type w:val="continuous"/>
          <w:pgSz w:w="11900" w:h="16840"/>
          <w:pgMar w:top="298" w:right="880" w:bottom="296" w:left="1440" w:header="720" w:footer="720" w:gutter="0"/>
          <w:cols w:num="2" w:space="720" w:equalWidth="0">
            <w:col w:w="6122" w:space="0"/>
            <w:col w:w="3457" w:space="0"/>
          </w:cols>
          <w:docGrid w:linePitch="360"/>
        </w:sectPr>
      </w:pPr>
    </w:p>
    <w:p w:rsidR="007D0D7D" w:rsidRPr="00D317F8" w:rsidRDefault="006A5796">
      <w:pPr>
        <w:autoSpaceDE w:val="0"/>
        <w:autoSpaceDN w:val="0"/>
        <w:spacing w:after="1038" w:line="338" w:lineRule="auto"/>
        <w:ind w:left="21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УТВЕРЖДАЮ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gramStart"/>
      <w:r w:rsidRPr="00D317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( </w:t>
      </w:r>
      <w:proofErr w:type="spellStart"/>
      <w:proofErr w:type="gramEnd"/>
      <w:r w:rsidR="00D317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Медоев</w:t>
      </w:r>
      <w:proofErr w:type="spellEnd"/>
      <w:r w:rsidR="00D317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А.Х.</w:t>
      </w:r>
      <w:r w:rsidRPr="00D317F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) Приказ №_____________________ от "____" ______________  20___ г.</w:t>
      </w:r>
    </w:p>
    <w:p w:rsidR="007D0D7D" w:rsidRPr="00D317F8" w:rsidRDefault="007D0D7D">
      <w:pPr>
        <w:rPr>
          <w:lang w:val="ru-RU"/>
        </w:rPr>
        <w:sectPr w:rsidR="007D0D7D" w:rsidRPr="00D317F8">
          <w:type w:val="nextColumn"/>
          <w:pgSz w:w="11900" w:h="16840"/>
          <w:pgMar w:top="298" w:right="880" w:bottom="296" w:left="1440" w:header="720" w:footer="720" w:gutter="0"/>
          <w:cols w:num="2" w:space="720" w:equalWidth="0">
            <w:col w:w="6122" w:space="0"/>
            <w:col w:w="3457" w:space="0"/>
          </w:cols>
          <w:docGrid w:linePitch="360"/>
        </w:sectPr>
      </w:pPr>
    </w:p>
    <w:p w:rsidR="007D0D7D" w:rsidRPr="00D317F8" w:rsidRDefault="006A5796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279795)</w:t>
      </w:r>
    </w:p>
    <w:p w:rsidR="007D0D7D" w:rsidRPr="00D317F8" w:rsidRDefault="006A5796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7D0D7D" w:rsidRPr="00D317F8" w:rsidRDefault="006A5796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D0D7D" w:rsidRPr="00D317F8" w:rsidRDefault="006A5796" w:rsidP="00D317F8">
      <w:pPr>
        <w:autoSpaceDE w:val="0"/>
        <w:autoSpaceDN w:val="0"/>
        <w:spacing w:before="2112" w:after="0" w:line="262" w:lineRule="auto"/>
        <w:jc w:val="right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="00D317F8">
        <w:rPr>
          <w:rFonts w:ascii="Times New Roman" w:eastAsia="Times New Roman" w:hAnsi="Times New Roman"/>
          <w:color w:val="000000"/>
          <w:sz w:val="24"/>
          <w:lang w:val="ru-RU"/>
        </w:rPr>
        <w:t>Слесарева</w:t>
      </w:r>
      <w:proofErr w:type="spellEnd"/>
      <w:r w:rsid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Лариса Александровна</w:t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7D0D7D" w:rsidRPr="00D317F8" w:rsidRDefault="006A5796">
      <w:pPr>
        <w:autoSpaceDE w:val="0"/>
        <w:autoSpaceDN w:val="0"/>
        <w:spacing w:before="2830" w:after="0" w:line="230" w:lineRule="auto"/>
        <w:ind w:right="4022"/>
        <w:jc w:val="right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ст. </w:t>
      </w:r>
      <w:r w:rsidR="00D317F8">
        <w:rPr>
          <w:rFonts w:ascii="Times New Roman" w:eastAsia="Times New Roman" w:hAnsi="Times New Roman"/>
          <w:color w:val="000000"/>
          <w:sz w:val="24"/>
          <w:lang w:val="ru-RU"/>
        </w:rPr>
        <w:t>Михайловское</w:t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7D0D7D" w:rsidRPr="00D317F8" w:rsidRDefault="007D0D7D">
      <w:pPr>
        <w:rPr>
          <w:lang w:val="ru-RU"/>
        </w:rPr>
        <w:sectPr w:rsidR="007D0D7D" w:rsidRPr="00D317F8">
          <w:type w:val="continuous"/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7D0D7D" w:rsidRPr="00D317F8" w:rsidRDefault="007D0D7D">
      <w:pPr>
        <w:autoSpaceDE w:val="0"/>
        <w:autoSpaceDN w:val="0"/>
        <w:spacing w:after="78" w:line="220" w:lineRule="exact"/>
        <w:rPr>
          <w:lang w:val="ru-RU"/>
        </w:rPr>
      </w:pPr>
    </w:p>
    <w:p w:rsidR="007D0D7D" w:rsidRPr="00D317F8" w:rsidRDefault="006A5796">
      <w:pPr>
        <w:autoSpaceDE w:val="0"/>
        <w:autoSpaceDN w:val="0"/>
        <w:spacing w:after="0" w:line="230" w:lineRule="auto"/>
        <w:rPr>
          <w:lang w:val="ru-RU"/>
        </w:rPr>
      </w:pP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D0D7D" w:rsidRPr="00D317F8" w:rsidRDefault="006A5796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7D0D7D" w:rsidRPr="00D317F8" w:rsidRDefault="006A5796">
      <w:pPr>
        <w:autoSpaceDE w:val="0"/>
        <w:autoSpaceDN w:val="0"/>
        <w:spacing w:before="262" w:after="0" w:line="230" w:lineRule="auto"/>
        <w:rPr>
          <w:lang w:val="ru-RU"/>
        </w:rPr>
      </w:pP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7D0D7D" w:rsidRPr="00D317F8" w:rsidRDefault="006A5796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7D0D7D" w:rsidRPr="00D317F8" w:rsidRDefault="006A5796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D0D7D" w:rsidRPr="00D317F8" w:rsidRDefault="006A579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7D0D7D" w:rsidRPr="00D317F8" w:rsidRDefault="006A5796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7D0D7D" w:rsidRPr="00D317F8" w:rsidRDefault="006A579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</w:t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CC6835" w:rsidRDefault="006A5796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позволит учителю: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1) реализовать в процессе преподавания музыки современные подходы к формированию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личностных,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Федеральном государственном образовательном стандарте основного общего образования; </w:t>
      </w:r>
      <w:r w:rsidRPr="00D317F8">
        <w:rPr>
          <w:lang w:val="ru-RU"/>
        </w:rPr>
        <w:tab/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2)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</w:t>
      </w:r>
    </w:p>
    <w:p w:rsidR="007D0D7D" w:rsidRPr="00D317F8" w:rsidRDefault="007D0D7D">
      <w:pPr>
        <w:rPr>
          <w:lang w:val="ru-RU"/>
        </w:rPr>
        <w:sectPr w:rsidR="007D0D7D" w:rsidRPr="00D317F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0D7D" w:rsidRPr="00D317F8" w:rsidRDefault="007D0D7D">
      <w:pPr>
        <w:autoSpaceDE w:val="0"/>
        <w:autoSpaceDN w:val="0"/>
        <w:spacing w:after="72" w:line="220" w:lineRule="exact"/>
        <w:rPr>
          <w:lang w:val="ru-RU"/>
        </w:rPr>
      </w:pPr>
    </w:p>
    <w:p w:rsidR="007D0D7D" w:rsidRPr="00D317F8" w:rsidRDefault="006A579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3)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7D0D7D" w:rsidRPr="00D317F8" w:rsidRDefault="006A5796">
      <w:pPr>
        <w:autoSpaceDE w:val="0"/>
        <w:autoSpaceDN w:val="0"/>
        <w:spacing w:before="264" w:after="0" w:line="230" w:lineRule="auto"/>
        <w:rPr>
          <w:lang w:val="ru-RU"/>
        </w:rPr>
      </w:pP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7D0D7D" w:rsidRPr="00D317F8" w:rsidRDefault="006A5796">
      <w:pPr>
        <w:autoSpaceDE w:val="0"/>
        <w:autoSpaceDN w:val="0"/>
        <w:spacing w:before="168" w:after="0"/>
        <w:ind w:right="144" w:firstLine="18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D317F8">
        <w:rPr>
          <w:lang w:val="ru-RU"/>
        </w:rPr>
        <w:br/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7D0D7D" w:rsidRPr="00D317F8" w:rsidRDefault="006A579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317F8">
        <w:rPr>
          <w:lang w:val="ru-RU"/>
        </w:rPr>
        <w:tab/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7D0D7D" w:rsidRPr="00D317F8" w:rsidRDefault="006A5796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D02A19">
        <w:rPr>
          <w:rFonts w:ascii="Times New Roman" w:eastAsia="Times New Roman" w:hAnsi="Times New Roman"/>
          <w:color w:val="000000"/>
          <w:sz w:val="24"/>
          <w:lang w:val="ru-RU"/>
        </w:rPr>
        <w:t xml:space="preserve">2.   Осознание социальной функции музыки. </w:t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7D0D7D" w:rsidRPr="00D317F8" w:rsidRDefault="006A579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7D0D7D" w:rsidRPr="00D317F8" w:rsidRDefault="006A579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7D0D7D" w:rsidRPr="00D317F8" w:rsidRDefault="007D0D7D">
      <w:pPr>
        <w:rPr>
          <w:lang w:val="ru-RU"/>
        </w:rPr>
        <w:sectPr w:rsidR="007D0D7D" w:rsidRPr="00D317F8">
          <w:pgSz w:w="11900" w:h="16840"/>
          <w:pgMar w:top="292" w:right="692" w:bottom="28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7D0D7D" w:rsidRPr="00D317F8" w:rsidRDefault="007D0D7D">
      <w:pPr>
        <w:autoSpaceDE w:val="0"/>
        <w:autoSpaceDN w:val="0"/>
        <w:spacing w:after="96" w:line="220" w:lineRule="exact"/>
        <w:rPr>
          <w:lang w:val="ru-RU"/>
        </w:rPr>
      </w:pPr>
    </w:p>
    <w:p w:rsidR="007D0D7D" w:rsidRPr="00D317F8" w:rsidRDefault="006A579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) творческие проекты, музыкально-театральная деятельность (концерты, фестивали,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7D0D7D" w:rsidRPr="00D317F8" w:rsidRDefault="006A5796">
      <w:pPr>
        <w:autoSpaceDE w:val="0"/>
        <w:autoSpaceDN w:val="0"/>
        <w:spacing w:before="72" w:after="0"/>
        <w:ind w:firstLine="18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7D0D7D" w:rsidRPr="00D317F8" w:rsidRDefault="006A579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D317F8">
        <w:rPr>
          <w:lang w:val="ru-RU"/>
        </w:rPr>
        <w:tab/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модуль № 4 «Европейская классическая музыка»;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7D0D7D" w:rsidRPr="00D317F8" w:rsidRDefault="006A5796">
      <w:pPr>
        <w:autoSpaceDE w:val="0"/>
        <w:autoSpaceDN w:val="0"/>
        <w:spacing w:before="264" w:after="0" w:line="230" w:lineRule="auto"/>
        <w:rPr>
          <w:lang w:val="ru-RU"/>
        </w:rPr>
      </w:pP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7D0D7D" w:rsidRPr="00D317F8" w:rsidRDefault="006A5796">
      <w:pPr>
        <w:autoSpaceDE w:val="0"/>
        <w:autoSpaceDN w:val="0"/>
        <w:spacing w:before="168" w:after="0" w:line="271" w:lineRule="auto"/>
        <w:ind w:right="144" w:firstLine="18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ючительно.</w:t>
      </w:r>
    </w:p>
    <w:p w:rsidR="007D0D7D" w:rsidRPr="00D317F8" w:rsidRDefault="006A579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социокультурную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:rsidR="007D0D7D" w:rsidRPr="00D317F8" w:rsidRDefault="007D0D7D">
      <w:pPr>
        <w:rPr>
          <w:lang w:val="ru-RU"/>
        </w:rPr>
        <w:sectPr w:rsidR="007D0D7D" w:rsidRPr="00D317F8">
          <w:pgSz w:w="11900" w:h="16840"/>
          <w:pgMar w:top="316" w:right="682" w:bottom="1212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7D0D7D" w:rsidRPr="00D317F8" w:rsidRDefault="007D0D7D">
      <w:pPr>
        <w:autoSpaceDE w:val="0"/>
        <w:autoSpaceDN w:val="0"/>
        <w:spacing w:after="78" w:line="220" w:lineRule="exact"/>
        <w:rPr>
          <w:lang w:val="ru-RU"/>
        </w:rPr>
      </w:pPr>
    </w:p>
    <w:p w:rsidR="007D0D7D" w:rsidRPr="00D317F8" w:rsidRDefault="006A5796">
      <w:pPr>
        <w:autoSpaceDE w:val="0"/>
        <w:autoSpaceDN w:val="0"/>
        <w:spacing w:after="0" w:line="230" w:lineRule="auto"/>
        <w:rPr>
          <w:lang w:val="ru-RU"/>
        </w:rPr>
      </w:pP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D317F8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7D0D7D" w:rsidRPr="00D317F8" w:rsidRDefault="006A5796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7D0D7D" w:rsidRPr="00D317F8" w:rsidRDefault="006A5796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7D0D7D" w:rsidRPr="00D317F8" w:rsidRDefault="006A5796">
      <w:pPr>
        <w:autoSpaceDE w:val="0"/>
        <w:autoSpaceDN w:val="0"/>
        <w:spacing w:before="70" w:after="0" w:line="230" w:lineRule="auto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</w:t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приговорки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Молитва, хорал, песнопение, духовный стих. Образы духовной музыки в творчестве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композиторов-классиковВыразительные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</w:t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Аналогии: ритм, композиция, линия — мелодия, пятно — созвучие, колорит — тембр,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  <w:proofErr w:type="gramEnd"/>
    </w:p>
    <w:p w:rsidR="007D0D7D" w:rsidRPr="00D317F8" w:rsidRDefault="006A5796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</w:t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французских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А.К.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7D0D7D" w:rsidRPr="00D317F8" w:rsidRDefault="007D0D7D">
      <w:pPr>
        <w:rPr>
          <w:lang w:val="ru-RU"/>
        </w:rPr>
        <w:sectPr w:rsidR="007D0D7D" w:rsidRPr="00D317F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0D7D" w:rsidRPr="00D317F8" w:rsidRDefault="007D0D7D">
      <w:pPr>
        <w:autoSpaceDE w:val="0"/>
        <w:autoSpaceDN w:val="0"/>
        <w:spacing w:after="78" w:line="220" w:lineRule="exact"/>
        <w:rPr>
          <w:lang w:val="ru-RU"/>
        </w:rPr>
      </w:pPr>
    </w:p>
    <w:p w:rsidR="007D0D7D" w:rsidRPr="00D317F8" w:rsidRDefault="006A5796">
      <w:pPr>
        <w:autoSpaceDE w:val="0"/>
        <w:autoSpaceDN w:val="0"/>
        <w:spacing w:after="0" w:line="230" w:lineRule="auto"/>
        <w:rPr>
          <w:lang w:val="ru-RU"/>
        </w:rPr>
      </w:pP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7D0D7D" w:rsidRPr="00D317F8" w:rsidRDefault="006A5796">
      <w:pPr>
        <w:autoSpaceDE w:val="0"/>
        <w:autoSpaceDN w:val="0"/>
        <w:spacing w:before="262" w:after="0" w:line="230" w:lineRule="auto"/>
        <w:rPr>
          <w:lang w:val="ru-RU"/>
        </w:rPr>
      </w:pP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D317F8">
        <w:rPr>
          <w:lang w:val="ru-RU"/>
        </w:rPr>
        <w:tab/>
      </w:r>
      <w:proofErr w:type="gramStart"/>
      <w:r w:rsidRPr="00D317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  <w:proofErr w:type="gramEnd"/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D317F8">
        <w:rPr>
          <w:lang w:val="ru-RU"/>
        </w:rPr>
        <w:tab/>
      </w:r>
      <w:proofErr w:type="gramStart"/>
      <w:r w:rsidRPr="00D317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7D0D7D" w:rsidRPr="00D317F8" w:rsidRDefault="007D0D7D">
      <w:pPr>
        <w:rPr>
          <w:lang w:val="ru-RU"/>
        </w:rPr>
        <w:sectPr w:rsidR="007D0D7D" w:rsidRPr="00D317F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0D7D" w:rsidRPr="00D317F8" w:rsidRDefault="007D0D7D">
      <w:pPr>
        <w:autoSpaceDE w:val="0"/>
        <w:autoSpaceDN w:val="0"/>
        <w:spacing w:after="72" w:line="220" w:lineRule="exact"/>
        <w:rPr>
          <w:lang w:val="ru-RU"/>
        </w:rPr>
      </w:pPr>
    </w:p>
    <w:p w:rsidR="007D0D7D" w:rsidRPr="00D317F8" w:rsidRDefault="006A5796">
      <w:pPr>
        <w:autoSpaceDE w:val="0"/>
        <w:autoSpaceDN w:val="0"/>
        <w:spacing w:after="0" w:line="230" w:lineRule="auto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317F8">
        <w:rPr>
          <w:lang w:val="ru-RU"/>
        </w:rPr>
        <w:tab/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психо-эмоциональными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ресурсами в стрессовой ситуации, воля к победе.</w:t>
      </w:r>
    </w:p>
    <w:p w:rsidR="007D0D7D" w:rsidRPr="00D317F8" w:rsidRDefault="006A5796">
      <w:pPr>
        <w:autoSpaceDE w:val="0"/>
        <w:autoSpaceDN w:val="0"/>
        <w:spacing w:before="264" w:after="0" w:line="230" w:lineRule="auto"/>
        <w:rPr>
          <w:lang w:val="ru-RU"/>
        </w:rPr>
      </w:pP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  <w:proofErr w:type="gramEnd"/>
    </w:p>
    <w:p w:rsidR="007D0D7D" w:rsidRPr="00D317F8" w:rsidRDefault="007D0D7D">
      <w:pPr>
        <w:rPr>
          <w:lang w:val="ru-RU"/>
        </w:rPr>
        <w:sectPr w:rsidR="007D0D7D" w:rsidRPr="00D317F8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0D7D" w:rsidRPr="00D317F8" w:rsidRDefault="007D0D7D">
      <w:pPr>
        <w:autoSpaceDE w:val="0"/>
        <w:autoSpaceDN w:val="0"/>
        <w:spacing w:after="96" w:line="220" w:lineRule="exact"/>
        <w:rPr>
          <w:lang w:val="ru-RU"/>
        </w:rPr>
      </w:pPr>
    </w:p>
    <w:p w:rsidR="007D0D7D" w:rsidRPr="00D317F8" w:rsidRDefault="006A5796">
      <w:pPr>
        <w:autoSpaceDE w:val="0"/>
        <w:autoSpaceDN w:val="0"/>
        <w:spacing w:after="0" w:line="230" w:lineRule="auto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7D0D7D" w:rsidRPr="00D317F8" w:rsidRDefault="006A579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коммуникативными действиями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7D0D7D" w:rsidRPr="00D317F8" w:rsidRDefault="006A5796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7D0D7D" w:rsidRPr="00D317F8" w:rsidRDefault="007D0D7D">
      <w:pPr>
        <w:rPr>
          <w:lang w:val="ru-RU"/>
        </w:rPr>
        <w:sectPr w:rsidR="007D0D7D" w:rsidRPr="00D317F8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D0D7D" w:rsidRPr="00D317F8" w:rsidRDefault="007D0D7D">
      <w:pPr>
        <w:autoSpaceDE w:val="0"/>
        <w:autoSpaceDN w:val="0"/>
        <w:spacing w:after="66" w:line="220" w:lineRule="exact"/>
        <w:rPr>
          <w:lang w:val="ru-RU"/>
        </w:rPr>
      </w:pPr>
    </w:p>
    <w:p w:rsidR="007D0D7D" w:rsidRPr="00D317F8" w:rsidRDefault="006A579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  <w:proofErr w:type="gramEnd"/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D317F8">
        <w:rPr>
          <w:lang w:val="ru-RU"/>
        </w:rPr>
        <w:br/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состоянием, в том числе стимулировать состояния активности (бодрости), отдыха (релаксации), концентрации внимания и т. д.</w:t>
      </w:r>
    </w:p>
    <w:p w:rsidR="007D0D7D" w:rsidRPr="00D317F8" w:rsidRDefault="006A57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7D0D7D" w:rsidRPr="00D317F8" w:rsidRDefault="007D0D7D">
      <w:pPr>
        <w:rPr>
          <w:lang w:val="ru-RU"/>
        </w:rPr>
        <w:sectPr w:rsidR="007D0D7D" w:rsidRPr="00D317F8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7D0D7D" w:rsidRPr="00D317F8" w:rsidRDefault="007D0D7D">
      <w:pPr>
        <w:autoSpaceDE w:val="0"/>
        <w:autoSpaceDN w:val="0"/>
        <w:spacing w:after="78" w:line="220" w:lineRule="exact"/>
        <w:rPr>
          <w:lang w:val="ru-RU"/>
        </w:rPr>
      </w:pPr>
    </w:p>
    <w:p w:rsidR="007D0D7D" w:rsidRPr="00D317F8" w:rsidRDefault="006A5796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D317F8">
        <w:rPr>
          <w:lang w:val="ru-RU"/>
        </w:rPr>
        <w:tab/>
      </w:r>
      <w:proofErr w:type="gramStart"/>
      <w:r w:rsidRPr="00D317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  <w:proofErr w:type="gramEnd"/>
    </w:p>
    <w:p w:rsidR="007D0D7D" w:rsidRPr="00D317F8" w:rsidRDefault="006A5796">
      <w:pPr>
        <w:autoSpaceDE w:val="0"/>
        <w:autoSpaceDN w:val="0"/>
        <w:spacing w:before="190" w:after="0"/>
        <w:ind w:firstLine="18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7D0D7D" w:rsidRPr="00D317F8" w:rsidRDefault="006A5796">
      <w:pPr>
        <w:autoSpaceDE w:val="0"/>
        <w:autoSpaceDN w:val="0"/>
        <w:spacing w:before="262" w:after="0" w:line="230" w:lineRule="auto"/>
        <w:rPr>
          <w:lang w:val="ru-RU"/>
        </w:rPr>
      </w:pP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D0D7D" w:rsidRPr="00D317F8" w:rsidRDefault="006A5796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кст св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оей жизни.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D317F8">
        <w:rPr>
          <w:lang w:val="ru-RU"/>
        </w:rPr>
        <w:br/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явление; знают достижения отечественных мастеров музыкальной культуры, испытывают гордость за них;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7D0D7D" w:rsidRPr="00D317F8" w:rsidRDefault="007D0D7D">
      <w:pPr>
        <w:rPr>
          <w:lang w:val="ru-RU"/>
        </w:rPr>
        <w:sectPr w:rsidR="007D0D7D" w:rsidRPr="00D317F8">
          <w:pgSz w:w="11900" w:h="16840"/>
          <w:pgMar w:top="298" w:right="650" w:bottom="4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0D7D" w:rsidRPr="00D317F8" w:rsidRDefault="007D0D7D">
      <w:pPr>
        <w:autoSpaceDE w:val="0"/>
        <w:autoSpaceDN w:val="0"/>
        <w:spacing w:after="78" w:line="220" w:lineRule="exact"/>
        <w:rPr>
          <w:lang w:val="ru-RU"/>
        </w:rPr>
      </w:pPr>
    </w:p>
    <w:p w:rsidR="007D0D7D" w:rsidRPr="00D317F8" w:rsidRDefault="006A5796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317F8">
        <w:rPr>
          <w:lang w:val="ru-RU"/>
        </w:rPr>
        <w:tab/>
      </w:r>
      <w:proofErr w:type="gramStart"/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317F8">
        <w:rPr>
          <w:lang w:val="ru-RU"/>
        </w:rPr>
        <w:tab/>
      </w:r>
      <w:proofErr w:type="gramStart"/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7D0D7D" w:rsidRPr="00D317F8" w:rsidRDefault="006A579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D317F8">
        <w:rPr>
          <w:lang w:val="ru-RU"/>
        </w:rPr>
        <w:br/>
      </w:r>
      <w:r w:rsidRPr="00D317F8">
        <w:rPr>
          <w:lang w:val="ru-RU"/>
        </w:rPr>
        <w:tab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  <w:proofErr w:type="gramEnd"/>
    </w:p>
    <w:p w:rsidR="007D0D7D" w:rsidRPr="00D317F8" w:rsidRDefault="007D0D7D">
      <w:pPr>
        <w:rPr>
          <w:lang w:val="ru-RU"/>
        </w:rPr>
        <w:sectPr w:rsidR="007D0D7D" w:rsidRPr="00D317F8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7D0D7D" w:rsidRPr="00D317F8" w:rsidRDefault="007D0D7D">
      <w:pPr>
        <w:autoSpaceDE w:val="0"/>
        <w:autoSpaceDN w:val="0"/>
        <w:spacing w:after="64" w:line="220" w:lineRule="exact"/>
        <w:rPr>
          <w:lang w:val="ru-RU"/>
        </w:rPr>
      </w:pPr>
    </w:p>
    <w:p w:rsidR="007D0D7D" w:rsidRDefault="006A579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286"/>
        <w:gridCol w:w="528"/>
        <w:gridCol w:w="1104"/>
        <w:gridCol w:w="1140"/>
        <w:gridCol w:w="2462"/>
        <w:gridCol w:w="1404"/>
        <w:gridCol w:w="1802"/>
        <w:gridCol w:w="864"/>
        <w:gridCol w:w="1982"/>
        <w:gridCol w:w="828"/>
        <w:gridCol w:w="1706"/>
      </w:tblGrid>
      <w:tr w:rsidR="007D0D7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D0D7D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D" w:rsidRDefault="007D0D7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D0D7D" w:rsidRDefault="007D0D7D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D" w:rsidRDefault="007D0D7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D" w:rsidRDefault="007D0D7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D" w:rsidRDefault="007D0D7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D" w:rsidRDefault="007D0D7D"/>
        </w:tc>
      </w:tr>
      <w:tr w:rsidR="007D0D7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7D0D7D" w:rsidRPr="00D02A19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"Песня об Акиме"- осетинская героическая песня,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Осетинские народные танцы: 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Симд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Хонга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Зилга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7D0D7D" w:rsidRDefault="006A579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Русские народные песни.</w:t>
            </w:r>
          </w:p>
          <w:p w:rsidR="007D0D7D" w:rsidRDefault="006A579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 народные танцы"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Цола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осетинская песня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"Вниз по матушке по Волге"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,"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Ай, на горе дуб"(русские народные пени)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50" w:lineRule="auto"/>
              <w:ind w:left="72"/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в ансамбле на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шумовых инструментах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.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наигрыши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05.09.2022 30.09.2022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со звучанием фольклорных образцов в аудио- и видеозаписи.</w:t>
            </w:r>
          </w:p>
          <w:p w:rsidR="007D0D7D" w:rsidRDefault="006A5796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 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 ;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D0D7D" w:rsidRPr="00D02A19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Эй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,у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хнем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"Со вьюном я хожу", " 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Солдатушки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бравы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ребятушки""Частушки,"Песня в честь новорожденного", 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Симд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Нартов"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"Посею лебеду на берегу"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,"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вьюном я хожу"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Чепена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03.10.2022 29.10.2022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символикой календарных обрядов,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информации о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фольклорных традициях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 и исполнение народных песен, танцев.;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Издательства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«Просвещение»</w:t>
            </w:r>
            <w:r w:rsidRPr="00D317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(раздел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«Ш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кола России </w:t>
            </w:r>
            <w:r w:rsidRPr="00D317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7D0D7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7D0D7D"/>
        </w:tc>
      </w:tr>
      <w:tr w:rsidR="007D0D7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  <w:tr w:rsidR="007D0D7D" w:rsidRPr="00D02A19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Ф. Шопена, Э. 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Грига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,И</w:t>
            </w:r>
            <w:proofErr w:type="spellEnd"/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С. Бах "Органная фуга", "Шутка" из сюиты №2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"Лесная песнь" Э. Григ,,"Три парня" (шведская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бработкаВ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7D0D7D" w:rsidRDefault="006A5796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Попова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Музицирование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музыкальном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треугольнике. "Лесная песнь" Э. Григ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07.11.2022 10.12.2022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музыки разных жанров, типичных для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национальных стилей, творчества изучаемых композиторов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образовательные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ресурсы нового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поколения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eor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np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D0D7D" w:rsidRPr="00D02A19">
        <w:trPr>
          <w:trHeight w:hRule="exact" w:val="33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В. А. Моцарта " </w:t>
            </w:r>
            <w:r w:rsidRPr="00D317F8">
              <w:rPr>
                <w:lang w:val="ru-RU"/>
              </w:rPr>
              <w:br/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Маленька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ночная музыка", Ф. Листа, Н. Паганини, Л. Бетховен симфония "Ода радости"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"Весенняя песня" В. А. Моцарт,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"Заход солнца" Э.</w:t>
            </w:r>
          </w:p>
          <w:p w:rsidR="007D0D7D" w:rsidRDefault="006A5796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Григ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"Невидимый оркестр"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12.12.2022 21.01.2023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образцами виртуозной музыки.</w:t>
            </w:r>
          </w:p>
          <w:p w:rsidR="007D0D7D" w:rsidRPr="00D317F8" w:rsidRDefault="006A5796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Размышление над фактами биографий великих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музыкантов — как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любимцев публики, так и 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непóнятых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современниками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17F8">
              <w:rPr>
                <w:lang w:val="ru-RU"/>
              </w:rPr>
              <w:br/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мелодий, интонаций,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ритмов, элементов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классических произведений, умение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напеть их, наиболее яркие 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ритмо-интонации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D0D7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7D0D7D"/>
        </w:tc>
      </w:tr>
      <w:tr w:rsidR="007D0D7D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</w:tbl>
    <w:p w:rsidR="007D0D7D" w:rsidRDefault="007D0D7D">
      <w:pPr>
        <w:autoSpaceDE w:val="0"/>
        <w:autoSpaceDN w:val="0"/>
        <w:spacing w:after="0" w:line="14" w:lineRule="exact"/>
      </w:pPr>
    </w:p>
    <w:p w:rsidR="007D0D7D" w:rsidRDefault="007D0D7D">
      <w:pPr>
        <w:sectPr w:rsidR="007D0D7D">
          <w:pgSz w:w="16840" w:h="11900"/>
          <w:pgMar w:top="282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5502"/>
      </w:tblGrid>
      <w:tr w:rsidR="007D0D7D">
        <w:trPr>
          <w:trHeight w:hRule="exact" w:val="348"/>
        </w:trPr>
        <w:tc>
          <w:tcPr>
            <w:tcW w:w="1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7D0D7D"/>
        </w:tc>
      </w:tr>
    </w:tbl>
    <w:p w:rsidR="007D0D7D" w:rsidRDefault="007D0D7D">
      <w:pPr>
        <w:autoSpaceDE w:val="0"/>
        <w:autoSpaceDN w:val="0"/>
        <w:spacing w:after="0" w:line="336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286"/>
        <w:gridCol w:w="528"/>
        <w:gridCol w:w="1104"/>
        <w:gridCol w:w="1140"/>
        <w:gridCol w:w="2462"/>
        <w:gridCol w:w="1404"/>
        <w:gridCol w:w="1802"/>
        <w:gridCol w:w="864"/>
        <w:gridCol w:w="1982"/>
        <w:gridCol w:w="828"/>
        <w:gridCol w:w="1706"/>
      </w:tblGrid>
      <w:tr w:rsidR="007D0D7D" w:rsidRPr="00D02A19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"Времена года" П. и. Чайковский, С. В. Рахманинов романс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"Весенние воды"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,"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для фортепиано с 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оркестором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№2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",""Горные вершины" А.</w:t>
            </w:r>
          </w:p>
          <w:p w:rsidR="007D0D7D" w:rsidRDefault="006A5796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Рубинштейн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"У моей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уз.</w:t>
            </w:r>
          </w:p>
          <w:p w:rsidR="007D0D7D" w:rsidRDefault="006A5796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Г.Струве, "С чего начинается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Родина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</w:t>
            </w:r>
          </w:p>
          <w:p w:rsidR="007D0D7D" w:rsidRDefault="006A579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Матусовский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отсутствует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23.01.2023 11.02.2023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не менее одного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вокального произведения, сочинённого русским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композитором-классиком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Федерального государственного образовательного стандарта </w:t>
            </w:r>
            <w:r w:rsidRPr="00D317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D0D7D" w:rsidRPr="00D02A19">
        <w:trPr>
          <w:trHeight w:hRule="exact" w:val="13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произведения в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исполнении С. Рихтера, Л. Когана, М. Ростроповича, Е.</w:t>
            </w:r>
          </w:p>
          <w:p w:rsidR="007D0D7D" w:rsidRPr="00D317F8" w:rsidRDefault="006A5796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Мравинского, песни в исполнении Ф. Шаляпина Л. Зыкиной, М.</w:t>
            </w:r>
          </w:p>
          <w:p w:rsidR="007D0D7D" w:rsidRDefault="006A5796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Бернеса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М. Магомаева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4" w:after="0" w:line="245" w:lineRule="auto"/>
              <w:ind w:right="144"/>
              <w:jc w:val="center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"Родина" музыка А. 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Полячека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сл.</w:t>
            </w:r>
          </w:p>
          <w:p w:rsidR="007D0D7D" w:rsidRDefault="006A5796">
            <w:pPr>
              <w:autoSpaceDE w:val="0"/>
              <w:autoSpaceDN w:val="0"/>
              <w:spacing w:before="20" w:after="0" w:line="250" w:lineRule="auto"/>
              <w:ind w:left="72" w:right="144"/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 Савинова,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друзей" муз.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Г. Гладкова,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песни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"Песенка друзей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ансамбле с шумовыми инструментами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13.02.2023 11.03.2023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4" w:after="0" w:line="252" w:lineRule="auto"/>
              <w:ind w:left="72" w:right="288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проекты, посвящённые биографиям известных отечественных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исполнителей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классической музыки;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4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Издательства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«Просвещение»</w:t>
            </w:r>
            <w:r w:rsidRPr="00D317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(раздел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«Ш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кола России </w:t>
            </w:r>
            <w:r w:rsidRPr="00D317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7D0D7D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7D0D7D"/>
        </w:tc>
      </w:tr>
      <w:tr w:rsidR="007D0D7D" w:rsidRPr="00D02A19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D317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  <w:tr w:rsidR="007D0D7D" w:rsidRPr="00D02A19">
        <w:trPr>
          <w:trHeight w:hRule="exact" w:val="43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«Вокализ» С.Рахманинова,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,М.Глинка «», «Жаворонок»,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Вариации на тему «Жаворонок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.Балакирев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7D0D7D" w:rsidRPr="00D317F8" w:rsidRDefault="006A5796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"Колыбельная 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Волховы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 из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оперы "Садко" Н. А. Римский 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-К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орсаков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Музыкант-чародей"белорусская народная сказка , А.Бородин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Квартет для струнных №2 + басни Крылова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К.Паустовский рассказ «Старый повар» + Моцарт «Фантазия»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"Жаворонок" муз М. И. Глинка,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"Дорога добра"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"Здравствуй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317F8">
              <w:rPr>
                <w:lang w:val="ru-RU"/>
              </w:rPr>
              <w:br/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Иристон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из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кантаты "Цвети и здравствуй </w:t>
            </w:r>
            <w:r w:rsidRPr="00D317F8">
              <w:rPr>
                <w:lang w:val="ru-RU"/>
              </w:rPr>
              <w:br/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Иристон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!"Д.</w:t>
            </w:r>
          </w:p>
          <w:p w:rsidR="007D0D7D" w:rsidRDefault="006A5796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Хаханов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интонирование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норвежская народная песня "Волшебный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смычок"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13.03.2023 15.04.2023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вокальной и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D317F8">
              <w:rPr>
                <w:lang w:val="ru-RU"/>
              </w:rPr>
              <w:br/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</w:t>
            </w:r>
            <w:r w:rsidRPr="00D317F8">
              <w:rPr>
                <w:lang w:val="ru-RU"/>
              </w:rPr>
              <w:br/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анализирование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музыки.</w:t>
            </w:r>
          </w:p>
          <w:p w:rsidR="007D0D7D" w:rsidRPr="00D317F8" w:rsidRDefault="006A5796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Пение: групповое;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коллективное;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сольное. Выполнение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проблемно-творческих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заданий. Инструментально 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емузицирование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музыкально-пластические движения и драматизация музыкальных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произведений;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музыкально-творческая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практика с применением информационно-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коммуникационных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технологий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D0D7D" w:rsidRPr="00D02A19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А.Бородин симфония №2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«Богатырская»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,М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.Мусоргский песня 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Варлаама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 оперы «Борис Годунов»,П.И.Чайковский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«Осенняя песнь», «Подснежник»из цикла «Времена года»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Счего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начинается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Родина 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7D0D7D" w:rsidRPr="00D317F8" w:rsidRDefault="006A5796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Матусовский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"Семь журавлей" Л. 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Цаллагова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репродукция картины В.</w:t>
            </w:r>
          </w:p>
          <w:p w:rsidR="007D0D7D" w:rsidRPr="00D317F8" w:rsidRDefault="006A5796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Васнецов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«Богатыри»,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Протодъякон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и. Репин, репродукция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скульптурной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композиции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"Журавли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"а</w:t>
            </w:r>
            <w:proofErr w:type="gram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втор Ф.</w:t>
            </w:r>
          </w:p>
          <w:p w:rsidR="007D0D7D" w:rsidRDefault="006A5796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Санакоев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18.04.2023 20.05.2023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под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впечатлением от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восприятия музыки программно-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характера</w:t>
            </w:r>
            <w:proofErr w:type="gramStart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Учительский портал,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Социальная сеть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работников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образования, </w:t>
            </w:r>
            <w:r w:rsidRPr="00D317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</w:p>
        </w:tc>
      </w:tr>
      <w:tr w:rsidR="007D0D7D">
        <w:trPr>
          <w:trHeight w:hRule="exact" w:val="32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7D0D7D"/>
        </w:tc>
      </w:tr>
    </w:tbl>
    <w:p w:rsidR="007D0D7D" w:rsidRDefault="007D0D7D">
      <w:pPr>
        <w:autoSpaceDE w:val="0"/>
        <w:autoSpaceDN w:val="0"/>
        <w:spacing w:after="0" w:line="14" w:lineRule="exact"/>
      </w:pPr>
    </w:p>
    <w:p w:rsidR="007D0D7D" w:rsidRDefault="007D0D7D">
      <w:pPr>
        <w:autoSpaceDE w:val="0"/>
        <w:autoSpaceDN w:val="0"/>
        <w:spacing w:after="0" w:line="14" w:lineRule="exact"/>
      </w:pPr>
    </w:p>
    <w:p w:rsidR="007D0D7D" w:rsidRDefault="007D0D7D">
      <w:pPr>
        <w:sectPr w:rsidR="007D0D7D">
          <w:pgSz w:w="16840" w:h="11900"/>
          <w:pgMar w:top="112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682"/>
        <w:gridCol w:w="528"/>
        <w:gridCol w:w="1104"/>
        <w:gridCol w:w="1140"/>
        <w:gridCol w:w="11048"/>
      </w:tblGrid>
      <w:tr w:rsidR="007D0D7D">
        <w:trPr>
          <w:trHeight w:hRule="exact" w:val="904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D0D7D" w:rsidRPr="00D317F8" w:rsidRDefault="006A5796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D317F8">
              <w:rPr>
                <w:lang w:val="ru-RU"/>
              </w:rPr>
              <w:br/>
            </w:r>
            <w:r w:rsidRPr="00D317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6A57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D7D" w:rsidRDefault="007D0D7D"/>
        </w:tc>
      </w:tr>
    </w:tbl>
    <w:p w:rsidR="007D0D7D" w:rsidRDefault="007D0D7D">
      <w:pPr>
        <w:autoSpaceDE w:val="0"/>
        <w:autoSpaceDN w:val="0"/>
        <w:spacing w:after="0" w:line="14" w:lineRule="exact"/>
      </w:pPr>
    </w:p>
    <w:p w:rsidR="007D0D7D" w:rsidRDefault="007D0D7D">
      <w:pPr>
        <w:sectPr w:rsidR="007D0D7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D0D7D" w:rsidRDefault="007D0D7D">
      <w:pPr>
        <w:autoSpaceDE w:val="0"/>
        <w:autoSpaceDN w:val="0"/>
        <w:spacing w:after="78" w:line="220" w:lineRule="exact"/>
      </w:pPr>
    </w:p>
    <w:p w:rsidR="007D0D7D" w:rsidRDefault="006A579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D0D7D" w:rsidRDefault="006A579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D0D7D" w:rsidRPr="00D317F8" w:rsidRDefault="006A5796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Музыка, 5 класс/Усачёва В.О., Школяр Л.В., Общество с ограниченной ответственностью</w:t>
      </w:r>
      <w:proofErr w:type="gram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здательский центр ВЕНТАНА-ГРАФ»; Акционерное общество «Издательство Просвещение»; Введите свой вариант:1</w:t>
      </w:r>
    </w:p>
    <w:p w:rsidR="007D0D7D" w:rsidRPr="00D317F8" w:rsidRDefault="006A5796">
      <w:pPr>
        <w:autoSpaceDE w:val="0"/>
        <w:autoSpaceDN w:val="0"/>
        <w:spacing w:before="262" w:after="0" w:line="230" w:lineRule="auto"/>
        <w:rPr>
          <w:lang w:val="ru-RU"/>
        </w:rPr>
      </w:pP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D0D7D" w:rsidRPr="00D317F8" w:rsidRDefault="006A5796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предназначено для учителей, использующих в работе учебник «Музыка. 5 класс» (авторы В. О. Усачева, Л. В. Школяр)</w:t>
      </w:r>
    </w:p>
    <w:p w:rsidR="007D0D7D" w:rsidRPr="00D317F8" w:rsidRDefault="006A5796">
      <w:pPr>
        <w:autoSpaceDE w:val="0"/>
        <w:autoSpaceDN w:val="0"/>
        <w:spacing w:before="264" w:after="0" w:line="230" w:lineRule="auto"/>
        <w:rPr>
          <w:lang w:val="ru-RU"/>
        </w:rPr>
      </w:pP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D0D7D" w:rsidRPr="00D317F8" w:rsidRDefault="006A5796">
      <w:pPr>
        <w:autoSpaceDE w:val="0"/>
        <w:autoSpaceDN w:val="0"/>
        <w:spacing w:before="504" w:after="0" w:line="230" w:lineRule="auto"/>
        <w:rPr>
          <w:lang w:val="ru-RU"/>
        </w:rPr>
      </w:pP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Источник: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muzyka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-5-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metodicheskoe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posobie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usacheva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/?</w:t>
      </w:r>
    </w:p>
    <w:p w:rsidR="007D0D7D" w:rsidRPr="00D317F8" w:rsidRDefault="007D0D7D">
      <w:pPr>
        <w:rPr>
          <w:lang w:val="ru-RU"/>
        </w:rPr>
        <w:sectPr w:rsidR="007D0D7D" w:rsidRPr="00D317F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0D7D" w:rsidRPr="00D317F8" w:rsidRDefault="007D0D7D">
      <w:pPr>
        <w:autoSpaceDE w:val="0"/>
        <w:autoSpaceDN w:val="0"/>
        <w:spacing w:after="78" w:line="220" w:lineRule="exact"/>
        <w:rPr>
          <w:lang w:val="ru-RU"/>
        </w:rPr>
      </w:pPr>
    </w:p>
    <w:p w:rsidR="007D0D7D" w:rsidRPr="00D317F8" w:rsidRDefault="006A5796">
      <w:pPr>
        <w:autoSpaceDE w:val="0"/>
        <w:autoSpaceDN w:val="0"/>
        <w:spacing w:after="0" w:line="230" w:lineRule="auto"/>
        <w:rPr>
          <w:lang w:val="ru-RU"/>
        </w:rPr>
      </w:pP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D0D7D" w:rsidRPr="00D317F8" w:rsidRDefault="006A5796">
      <w:pPr>
        <w:autoSpaceDE w:val="0"/>
        <w:autoSpaceDN w:val="0"/>
        <w:spacing w:before="346" w:after="0" w:line="302" w:lineRule="auto"/>
        <w:ind w:right="1152"/>
        <w:rPr>
          <w:lang w:val="ru-RU"/>
        </w:rPr>
      </w:pP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компьютер, синтезатор, колонки,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мультимедийный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проектор, ноты, шумовые инструменты</w:t>
      </w:r>
    </w:p>
    <w:p w:rsidR="007D0D7D" w:rsidRPr="00D317F8" w:rsidRDefault="006A5796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D317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D317F8">
        <w:rPr>
          <w:lang w:val="ru-RU"/>
        </w:rPr>
        <w:br/>
      </w:r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доска, </w:t>
      </w:r>
      <w:proofErr w:type="spellStart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>мультимедийный</w:t>
      </w:r>
      <w:proofErr w:type="spellEnd"/>
      <w:r w:rsidRPr="00D317F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проектор</w:t>
      </w:r>
    </w:p>
    <w:p w:rsidR="007D0D7D" w:rsidRPr="00D317F8" w:rsidRDefault="007D0D7D">
      <w:pPr>
        <w:rPr>
          <w:lang w:val="ru-RU"/>
        </w:rPr>
        <w:sectPr w:rsidR="007D0D7D" w:rsidRPr="00D317F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32C9" w:rsidRPr="00D317F8" w:rsidRDefault="009832C9">
      <w:pPr>
        <w:rPr>
          <w:lang w:val="ru-RU"/>
        </w:rPr>
      </w:pPr>
    </w:p>
    <w:sectPr w:rsidR="009832C9" w:rsidRPr="00D317F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77635"/>
    <w:rsid w:val="0015074B"/>
    <w:rsid w:val="0029639D"/>
    <w:rsid w:val="00326F90"/>
    <w:rsid w:val="006A5796"/>
    <w:rsid w:val="007D0D7D"/>
    <w:rsid w:val="009832C9"/>
    <w:rsid w:val="00AA1D8D"/>
    <w:rsid w:val="00B47730"/>
    <w:rsid w:val="00BC34AE"/>
    <w:rsid w:val="00CB0664"/>
    <w:rsid w:val="00CC6835"/>
    <w:rsid w:val="00D02A19"/>
    <w:rsid w:val="00D317F8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5467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Ученик</cp:lastModifiedBy>
  <cp:revision>3</cp:revision>
  <dcterms:created xsi:type="dcterms:W3CDTF">2022-07-05T05:30:00Z</dcterms:created>
  <dcterms:modified xsi:type="dcterms:W3CDTF">2022-07-05T05:32:00Z</dcterms:modified>
</cp:coreProperties>
</file>